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0"/>
        <w:gridCol w:w="2294"/>
        <w:gridCol w:w="3443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też, i Huzal,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2024-03-29T11:21:19Z</dcterms:modified>
</cp:coreProperties>
</file>