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20"/>
        <w:gridCol w:w="2343"/>
        <w:gridCol w:w="2844"/>
        <w:gridCol w:w="3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Hadorama, i Uzala, i Diklę,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2024-04-25T17:51:12Z</dcterms:modified>
</cp:coreProperties>
</file>