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411"/>
        <w:gridCol w:w="2506"/>
        <w:gridCol w:w="3041"/>
        <w:gridCol w:w="32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2024-04-25T14:49:43Z</dcterms:modified>
</cp:coreProperties>
</file>