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72"/>
        <w:gridCol w:w="3927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Abrahamowi: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Abrahamowi,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 Izaak i Izmael.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Izmael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Авраама: Ісаак й Ізмаїл.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 to: Ic'hak i Iszmael.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Abrahama byli: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2024-04-19T13:32:57Z</dcterms:modified>
</cp:coreProperties>
</file>