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3"/>
        <w:gridCol w:w="3821"/>
        <w:gridCol w:w="3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i Duma, Masa, Chadad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oraz Duma, Masa, Chadad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Hadad i Tema;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Masma, i Duma, Massa, Hadad,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Masma, i Duma, Massa, Hadad i Tema.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Масма, Ідума, Масси, Ходдад, Теман,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Chadat,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i Duma, Massa, Chadad i Tema,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2024-03-29T10:49:51Z</dcterms:modified>
</cp:coreProperties>
</file>