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władzę po nim przejął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Szaul umarł, królował w jego miejsce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Szaul i w jego miejsce królował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objął po nim władzę królewską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Szaul zmarł, po nim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Szaul,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Szaul, a w 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2024-03-29T04:39:26Z</dcterms:modified>
</cp:coreProperties>
</file>