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570"/>
        <w:gridCol w:w="2787"/>
        <w:gridCol w:w="3383"/>
        <w:gridCol w:w="2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Hadad.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2024-04-26T06:42:50Z</dcterms:modified>
</cp:coreProperties>
</file>