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0"/>
        <w:gridCol w:w="2124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Magdiel, książę Iram.* Ci byli książętami Edomu.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Iram, </w:t>
      </w:r>
      <w:r>
        <w:rPr>
          <w:rtl/>
        </w:rPr>
        <w:t>עִירָם</w:t>
      </w:r>
      <w:r>
        <w:rPr>
          <w:rtl w:val="0"/>
        </w:rPr>
        <w:t xml:space="preserve"> (‘iram): wg G Ζαφω (ε ) 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2024-04-26T07:23:15Z</dcterms:modified>
</cp:coreProperties>
</file>