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5"/>
        <w:gridCol w:w="3514"/>
        <w:gridCol w:w="40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Aszkanaz i Difat,* i Togarma.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 to: Aszkanaz, Difat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Gomera: Aszkenaz,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Gomerowi: Aschenaz, i Ryfat,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Gomer: Ascenes i Rifat, i Togorma.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Aszkenaz,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Gomera byli: Aszkanaz, Difat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Aszkanaz, Rifat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zaś Gomera byli: Aszkanaz, Difaf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сини Ґамера: Асханаз і Ріфат і Торґама.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Gomera: Aszkenas, Ryfat i Togarma.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Gomera byli: Aszkenaz i Rifat, i Togarma.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Difat : wg klkd Mss Rifat, pod. G, por. &lt;x&gt;10 6:10&lt;/x&gt;.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2024-04-25T20:22:27Z</dcterms:modified>
</cp:coreProperties>
</file>