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1"/>
        <w:gridCol w:w="22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Aszkanaz i Difat,* i Togarma.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Difat : wg klkd Mss Rifat, pod. G, por. &lt;x&gt;10 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2024-04-24T22:33:24Z</dcterms:modified>
</cp:coreProperties>
</file>