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przyszli do Dawida do Syklag, kiedy musiał trzymać się z dala od Saula, syna Kisza. Oni to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w Siklag, gdy ukrywał się przed Saulem, synem Kisza. Należeli oni do dzielnych wojowników,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co byli przyszli do Dawida do Sycelegu, gdy się jeszcze krył przed Saulem, synem Cysowym; a ci byli między mocarzami posiłek dawający w 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przyszli do Dawida do Siceleg, gdy jeszcze uciekał przed Saulem, synem Cis, którzy byli mężni i wyborni bojownicy,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Dawida do Siklag, gdy jeszcze musiał się trzymać z dala od Saula, syna Kisza; oni należeli do bohaterów, pomocników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przyszli do Dawida do Syklag jeszcze wtedy, gdy był wykluczony z otoczenia Saula, syna Kisza; oni byli wśród tych rycerzy, którzy go wspomagali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przybyli do Dawida do Siklag wtedy, gdy jeszcze musiał trzymać się z daleka od Saula, syna Kisza, a byli to wojownicy, którzy pomagali mu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przyłączyli się do Dawida w Siklag w czasie, gdy on uciekał przed Saulem, synem Kisza. Należeli oni do bohaterów wspierających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[imiona] tych, którzy przyszli do Dawida do Ciklag jeszcze wtedy, gdy się ukrywał przed Saulem, synem Kisza. Należeli oni do bohaterów, którzy wspierali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до Давида до Соклаґа, ще як він скривався від лиця Саула сина Кіса, і ці між сильними, що помагали в війні,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Dawida w Cyklag, gdy jeszcze krył się przed Saulem, synem Kisza; gdyż oni, pomiędzy mocarzami, przychodzili z pomocą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przyszli do Dawida do Ciklag, gdy on jeszcze podlegał ograniczeniom z powodu Saula, syna Kisza; a byli to mocarze, pomocni w boju,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2024-05-23T14:47:13Z</dcterms:modified>
</cp:coreProperties>
</file>