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7"/>
        <w:gridCol w:w="4094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Ataj szósty, Eliel siódmy,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Ataj szósty, Eliel siódmy,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ósmy, Elzabad dziewiąty;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ósmy, Elzebad dziewiąty,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Johanan ósmy, Elzebad dziewiąty,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- Attaj, siódmy -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Attaj, siódmy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Attaj, siódmy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szósty, Eliel siódmy;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Attaj, siódmy Eliel;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Еттій шостий, Еліяв сьомий,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ósmy, Elzebad dziewiąty,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Jochanan, dziewiąty Elzabad,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2024-05-23T14:36:05Z</dcterms:modified>
</cp:coreProperties>
</file>