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pytał* Boga tymi słowy: Czy mam ruszyć na Filistynów i czy wydasz ich w moją rękę? A JAHWE odpowiedział mu: Wyrusz, a wydam ich w twoją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14:37&lt;/x&gt;; &lt;x&gt;90 23:11&lt;/x&gt;; &lt;x&gt;90 30:7-8&lt;/x&gt;; &lt;x&gt;100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2024-05-01T17:41:23Z</dcterms:modified>
</cp:coreProperties>
</file>