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tam nawet swoich bogów,* a Dawid powiedział – i spalili je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2024-05-01T18:41:54Z</dcterms:modified>
</cp:coreProperties>
</file>