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7"/>
        <w:gridCol w:w="4073"/>
        <w:gridCol w:w="3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Elfalet,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Jebahar i Elisua, i Elifalet,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Eliusza,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Елісай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 i 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Elpelet,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2024-05-01T16:00:48Z</dcterms:modified>
</cp:coreProperties>
</file>