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9"/>
        <w:gridCol w:w="4233"/>
        <w:gridCol w:w="2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Nogah,* i Nefeg,** i Jafia,***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Nefeg,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Noga, i Nefeg,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też i Nafeg,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Nogah, </w:t>
      </w:r>
      <w:r>
        <w:rPr>
          <w:rtl/>
        </w:rPr>
        <w:t>נֹגַּה</w:t>
      </w:r>
      <w:r>
        <w:rPr>
          <w:rtl w:val="0"/>
        </w:rPr>
        <w:t xml:space="preserve"> , czyli: promyk.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naffaj, &lt;x&gt;130 14:5&lt;/x&gt;L.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2024-05-01T14:28:08Z</dcterms:modified>
</cp:coreProperties>
</file>