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3"/>
        <w:gridCol w:w="2321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przyszli i najechali dolinę Refaim.*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dolina Refaim : dolina prowadząca do Jerozolimy od pd 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2024-05-01T21:08:16Z</dcterms:modified>
</cp:coreProperties>
</file>