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sobie (Dawid) domy w Mieście Dawida, przygotował miejsce dla skrzyni Bożej i rozpiął dla niej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pobudował też sobie domy w Mieście Dawida, przygotował miejsce dla skrzyni Bożej i rozpiął dla niej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Dawid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zbudował sobie domy w mieście Dawida, przygotował miejsce dla arki Boga i rozbił jej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sobie pobudował Dawid domy w mieście swojem, i nagotował miejsce skrzyni Bożej, i rozbił jej namiot,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sobie domy w Mieście Dawidowym i zbudował miejsce skrzyni Bożej, i rozbił jej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on sobie domy w Mieście Dawidowym, przygotował miejsce dla Arki Bożej i rozbił dla niej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Nabudował sobie też Dawid domów w Mieście Dawida i przygotował miejsce dla Skrzyni Bożej oraz rozpiął dla niej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wybudował sobie domy w Mieście Dawida, przygotował miejsce dla Arki Boga i rozbił dla niej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wybudował dla siebie pałace w Mieście Dawida, a dla Arki Bożej przygotował miejsce, na którym rozbił dla niej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Dawid pałace dla siebie W Mieście Dawidowym, przygotował miejsce dla Arki Boga i rozbił dla niej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собі доми в місті Давида, і приготовив місце божому кивотові і зробив йому шатро.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pobudował domy w swym mieście przygotował miejsce dla Skrzyni Boga oraz rozbił jej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budował dla siebie domy w Mieście Dawidowym; a potem przygotował miejsce dla Arki prawdziwego Boga i rozbił dla niej namiot.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2024-04-29T11:23:33Z</dcterms:modified>
</cp:coreProperties>
</file>