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(Dawid) domy w Mieście Dawida, przygotował miejsce dla skrzyni Bożej i rozpiął dla niej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2024-04-29T08:47:07Z</dcterms:modified>
</cp:coreProperties>
</file>