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wolno nosić skrzyni Bożej nikomu, jak tylko Lewitom, gdyż to ich raz na zawsze wybrał JAHWE do noszenia skrzyni JAHWE i do jej obsługiwania.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wolno 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nosić arki Boga oprócz Lewitów. Ich bowiem wybrał JAHWE, aby nosili arkę Boga i aby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Niegodzi się nosić skrzyni Bożej jedno Lewitom. Tych bowiem obrał Pan, aby nosili skrzynię Bożą,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godzi się, żeby lada kto nosił skrzynię Bożą, jedno Lewitowie, które obrał JAHWE, aby ją nosili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Dawid: Nikt nie powinien nosić Arki Bożej oprócz lewitów, albowiem to ich wybrał Pan do noszenia Arki Bożej i do obsługiwania 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Nie wolno nosić Skrzyni Bożej nikomu, jak tylko Lewitom, gdyż to ich wybrał Pan do noszenia Skrzyni Pańskiej i do obsługiwania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Nikt poza lewitami nie może nosić Arki Boga, ich bowiem wybrał JAHWE, aby nosili Arkę JAHWE i pełnili przy niej służbę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wtedy: „Nikt prócz lewitów nie może nosić Arki Bożej, ich bowiem wybrał JAHWE do noszenia Arki JAHWE i do służenia przy niej po wieczne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- Nie godzi się nikomu nosić Arki Boga prócz lewitów, ponieważ ich to wybrał Bóg do noszenia Arki Bożej i służenia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Skrzyni Boga nie poniosą tylko Lewici. Mimo, że ich wybrał WIEKUISTY, aby nosili Skrzynię Boga oraz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Dawid: ”Nikt oprócz Lewitów nie może nosić Arki prawdziwego Boga, bo to ich wybrał JAHWE, by nosili Arkę JAHWE i usługiwali mu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2024-04-29T11:45:15Z</dcterms:modified>
</cp:coreProperties>
</file>