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potomków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synów Aaronowych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Aaronowe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Dawid synów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Dawid potomków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Aaronitów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синів Аарона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synów Ahrona oraz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począł zbierać synów Aarona oraz Lewitów;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2024-04-29T11:31:24Z</dcterms:modified>
</cp:coreProperties>
</file>