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 Asajasza, księcia, i jego braci – dwustu dwudziestu.*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dwustu dwudziestu : wg G: pięćdziesięciu.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2024-04-29T12:40:10Z</dcterms:modified>
</cp:coreProperties>
</file>