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Abiszaj zaś, syn Serui, pobił w Dolinie Soli Edom, osiemnaście tysięcy,*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2024-04-29T04:32:14Z</dcterms:modified>
</cp:coreProperties>
</file>