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Abimelek,** syn Abiatara, byli kapłanami, a Szawsza***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Szawsza, ׁ</w:t>
      </w:r>
      <w:r>
        <w:rPr>
          <w:rtl/>
        </w:rPr>
        <w:t>שַוְׁשָא</w:t>
      </w:r>
      <w:r>
        <w:rPr>
          <w:rtl w:val="0"/>
        </w:rPr>
        <w:t xml:space="preserve"> ; w &lt;x&gt;100 8:17&lt;/x&gt;;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2024-04-29T04:10:43Z</dcterms:modified>
</cp:coreProperties>
</file>