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 i Juda, Issachar i Zebulon,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 i Juda, Issachar i Zebulon,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synowie Izraela: Ruben, Symeon, Lewi i Juda, Issachar i Zebulon;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Izraelowi: Ruben, Symeon, Lewi, i Juda, Isaschar i 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Izraelowi: Ruben, Symeon, Lewi, Juda, Issachar i 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Lewi, Juda, Issachar, 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Izraela: Ruben, Symeon, Lewi, Juda, Issachar, Zebulon,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Lewi, Juda, Issachar, 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 i Juda, Issachar i 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Izraela: Ruben, Symeon. Lewi, Juda, Issachar, Zebulon,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Ізраїля: Рувим, Симеон, Леві, Юда, Іссахар, Завулон,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Israela: Reuben, Szymeon, Lewi, Jehuda, Issachar, Zebulun,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 i Juda, Issachar i Zebulon,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2024-05-05T06:37:04Z</dcterms:modified>
</cp:coreProperties>
</file>