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pojął sobie za żonę Efrat, która mu urodziła Chura.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2024-05-04T20:59:34Z</dcterms:modified>
</cp:coreProperties>
</file>