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Apaima byli: Jiszi; a synem Jisziego Szeszan, a synem Szeszana Achlaj.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2024-05-05T01:46:35Z</dcterms:modified>
</cp:coreProperties>
</file>