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4"/>
        <w:gridCol w:w="3312"/>
        <w:gridCol w:w="4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Obed zrodził Jehu, a Jehu zrodził Azariasza.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był ojcem Jehu, a Jehu ojcem Azariasza.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spłodził Jehu, a Jehu spłodził Azariasza.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obed spłodził Jehu, a Jehu spłodził Azaryjasza.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zrodził Jehua, Jehu zrodził Azariasza.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był ojcem Jehu, a Jehu - Azariasza.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zrodził Jehu, a Jehu zrodził Azariasza.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był ojcem Jehu, a Jehu ojcem Azariasza.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był ojcem Jehu, a Jehu - Azariasza.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był ojcem Jehu, a Jehu był ojcem Azarji.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Овид породив Іуя, і Іуй породив Азарію,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Obed spłodził Jehu, a Jehu spłodził Azarię.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zaś został ojcem Jehu. Jehu zaś został ojcem Azariasza.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2024-05-05T03:10:52Z</dcterms:modified>
</cp:coreProperties>
</file>