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8"/>
        <w:gridCol w:w="51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Efa, nałożnica Kaleba, urodziła Charana, Mosę i Gazeza. A Charan zrodził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nałożnica Kaleba, urodziła Charana, Mosę i Gazeza. Charan natomiast zrodził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nałożnica Kaleba, urodziła Charana, Mosę i Gazeza, a Charan spłodził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też, założnica Kalebowa, urodziła Harana, i Moze, i Giezeza; a Haran spłodził Giezeza.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Efa, nałożnica Kaleb, urodziła Haran i Mosa, i Gezez. A Haran zrodził Gezez.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drugorzędna żona Kaleba, urodziła Charana, Mosę i Gazeza. Charan był ojcem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nałożnica Kaleba, urodziła Charana, Mosę i Gazeza. Charan zaś zrodził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nałożnica Kaleba, urodziła Charana, Mosę i Gazeza, a Charan był ojcem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drugorzędna żona Kaleba, urodziła mu Charana, Mosę i Gazeza. Charan był ojcem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Efa, drugorzędna żona Kaleba, urodziła Charana, Mocę i Gazeza. Charan był ojcem Jahdaja.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Ґефа наложниця Халева породила Аррана і Моса і Ґезуе. І Арран породив Ґезуя.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Efa, nałożnica Kaleba, urodziła: Harana, Mosa i Gazeza; a Haran spłodził Gazeza.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Efa zaś, nałożnica Kaleba, urodziła Charana i Mocę, i Gazeza. Charan zaś został ojcem Gazeza.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2024-05-05T02:31:34Z</dcterms:modified>
</cp:coreProperties>
</file>