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moim trudzie* przygotowałem dla domu JAHWE sto tysięcy talentów złota,** tysiąc tysięcy talentów srebra, a miedzi i żelaza bez wagi, bo stało się go tak dużo, przygotowałem też drewno i kamień, a (ty) do tego możesz jeszcze dodać.***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ciężką pracą.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Odpowiednio: 5.000.000 kg i 50.000.000 kg.  W  tym  przypadku  wyrażenie  to  może mieć charakter hiperboli: Sto tysięcy (…), tysiąc tysięcy (…), a reszty nie da się policzyć.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dochodów, zob. dochody Salomona: 666 talentów, tj. 33.300 kg, &lt;x&gt;110 10:14&lt;/x&gt;.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2024-04-29T14:04:44Z</dcterms:modified>
</cp:coreProperties>
</file>