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nakazał też wszystkim książętom Izraela, aby pomogli Salomonowi, jego synowi: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2024-04-29T09:22:50Z</dcterms:modified>
</cp:coreProperties>
</file>