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Jachat był naczelnikiem, Ziza drugim, a Jeusz i Beria nie obfitowali w synów, stanowili więc dla domu ojca jeden oddział.*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oddział, ּ</w:t>
      </w:r>
      <w:r>
        <w:rPr>
          <w:rtl/>
        </w:rPr>
        <w:t>פְקֻּדָה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2024-04-29T01:32:49Z</dcterms:modified>
</cp:coreProperties>
</file>