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1"/>
        <w:gridCol w:w="3859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Gierson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Gersom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Мойсея: Ґирсам і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2024-04-29T04:42:12Z</dcterms:modified>
</cp:coreProperties>
</file>