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7"/>
        <w:gridCol w:w="2073"/>
        <w:gridCol w:w="25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Gerszoma: Szebuel, naczelnik.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2024-04-28T23:37:59Z</dcterms:modified>
</cp:coreProperties>
</file>