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5"/>
        <w:gridCol w:w="3558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Szelomit,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Szelomit,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pierwszy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Izaarowi: Salomit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Isaar: Salomit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pierwszy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 to: pierwszy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 z Szelomitem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Ishara: Szelomit - przywódca.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Jishara pierworodnym był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Іссаара: Саломот володар.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 synem Ic'hara był Szelomith.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Icchara: Szelomit, naczelnik.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2024-04-29T04:30:19Z</dcterms:modified>
</cp:coreProperties>
</file>