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Hebrona: Jerijasz, naczelnik, Amariasz drugi, Jachazjel trzeci i Jekamam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2024-04-29T04:31:55Z</dcterms:modified>
</cp:coreProperties>
</file>