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(Dawid) zgromadził wszystkich książąt Izraela oraz kapłanów i Lewitów.*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wszystkich książąt Izraela oraz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wszystkich książąt Izraela oraz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wszystkich książąt Izraelskich, i kapłanów, i Lewitów;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wszytkie książęta Izraelskie i kapłany, i Lewity.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wszystkich książąt izraelskich,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zgromadził wszystkich książąt izraelskich, kapłanów i 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wszystkich książąt Izraela oraz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wszystkich przywódców Izraela,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następnie wszystkich książąt izraelskich,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всіх володарів Ізраїля і священиків і Левітів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wszystkich israelskich książąt, kapłanów oraz Lewitów;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wszystkich książąt Izraela oraz kapłanów i 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2024-04-28T20:56:23Z</dcterms:modified>
</cp:coreProperties>
</file>