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3"/>
        <w:gridCol w:w="2249"/>
        <w:gridCol w:w="5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Uzjela: Mika, naczelnik, i Jiszijjasz drugi.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2024-04-29T04:42:08Z</dcterms:modified>
</cp:coreProperties>
</file>