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3"/>
        <w:gridCol w:w="3266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 i Eder, i Jerimot –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Machli, Eder i Jerimot —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Machli, Eder i Jeremot —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Musy: Maheli, i Eder, i Jerymot,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Musi: Moholi i Eder, i Jerimot,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 - trzej: Machli, Eder i Jeremot.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 to: Machli, Eder i Jeremot, razem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Synowie Musziego: Machli, Eder i Jeremot.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Trzema synami Musziego byli: Machli, Eder i Jeremot.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Musziego byli: Machli, Eder i Jeremot -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Мусія: Моолій і Едер і Ярімот,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Muszy'ego to: Machli, Eder i Jerimot;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Musziego byli: Machli i Eder, i Jeremot –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2024-04-29T06:46:23Z</dcterms:modified>
</cp:coreProperties>
</file>