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Aarona, (oto) ich grupy: Synowie Aarona to: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grupy potomków Aarona. Synowie Aarona to: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 synów Aarona. Synami Aarona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Nedab, Abihu,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byli: Synowie Aaronowi byli Nedab i Abiju,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byli. Synowie Aaronowi: Nadab i Abiu, i 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Aarona - oto ich podział. Synowie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podzieleni byli na następujące grupy: synowie Aarona to: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byli podzieleni na zmiany. Synowie Aarona: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według ich oddziałów. Synami Aarona byli: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podział synów Aarona: synami Aarona byli: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 синів Аарона: Сини Аарона Надав і Авіюд,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Ahrona podzielono. Synowie Ahrona to: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mieli swe oddziały. Synami Aarona byli: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2024-04-30T22:21:08Z</dcterms:modified>
</cp:coreProperties>
</file>