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4"/>
        <w:gridCol w:w="1978"/>
        <w:gridCol w:w="2400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2024-05-01T09:32:31Z</dcterms:modified>
</cp:coreProperties>
</file>