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35"/>
        <w:gridCol w:w="3624"/>
        <w:gridCol w:w="3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Bilgę piętnasty, na Imera szesnasty,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Bilgę piętnasty, na Imera szesnasty,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Piętnasty na Bilgę, szesnasty na Immera;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Bilgę piętnasty, na Immera szesnasty;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piętnasty Belga, szesnasty Emmer,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piętnasty na Bilgę, szesnasty na Immera,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Piętnasty na Bilgę, szesnasty na Immera,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piętnasty na Bilgę, szesnasty na Immera,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piętnasty Bilga, szesnasty Immer,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piętnasty na Bilgę, szesnasty na Immera,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пятнадцятий Велґові, шістнадцятий Еммирові,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piętnasty na Bilgę, szesnasty na Immera,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Bilgę piętnasty, na Immera szesnasty,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2024-05-01T11:19:39Z</dcterms:modified>
</cp:coreProperties>
</file>