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4"/>
        <w:gridCol w:w="2103"/>
        <w:gridCol w:w="2552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2024-05-01T05:41:29Z</dcterms:modified>
</cp:coreProperties>
</file>