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kolejność ich stawiania się do służby w świątyni JAHWE, według prawa przekazanego im przez ich ojca Aarona, zgodnie z tym, co nakazał mu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kolejność w służbie, aby wchodzili do domu JAHWE zgodnie z ustaleniem, jakie pochodziło od ich ojca Aarona,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sporządzeni w posługiwaniu swojem, aby wchodzili do domu Pańskiego w przemianach swych, jako zwykli pod rządem Aarona, ojca ich, jako mu był rozkazał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przemiany ich według służby ich, aby wchodzili do domu PANSKIEGO, i według obyczaju swego, pod ręką Aarona, ojca ich, jako był rozkazał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ich kolejność, gdy przychodzili do domu Pańskiego na swoją służbę, zgodnie z zarządzeniami przekazanymi przez ich przodka Aarona, jak mu rozkazał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ich zjawiania się na służbę w świątyni Pana, zgodnie z zarządzeniem dla nich podanym przez Aarona, ich praojca, jak mu to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podział ich służby, aby wchodzili do domu JAHWE, zgodnie z przepisami przekazanymi przez Aarona, ich przodka,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oddziały służących w domu JAHWE zgodnie z przepisami ich przodka Aarona, które sporządził według rozkazu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ich podział na zmiany w pełnieniu służby, aby udawali się do Domu Jahwe zgodnie z ustawami, które pozostawił im ojciec ich Aaron według nakazu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їхній перепис за їхнім служінням, щоб входили до господнього дому за їхнім судом під рукою їхнього батька Аарона, так як заповів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spisani do posługi, aby w swym planie wchodzili do domu WIEKUISTEGO, z ręki Aarona, ich ojca, jak mu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ich stanowiska w ich służbie, by wchodzili do domu JAHWE zgodnie z przysługującym im prawem z ręki Aarona, ich praojca, tak jak mu nakazał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2024-05-01T03:40:01Z</dcterms:modified>
</cp:coreProperties>
</file>