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Rechabiasza, to jest dla synów Rechabiasza, naczelnik Jisziasz,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Rechabiasza — Jisziasz, naczelnik,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Rechabiasza: z synów Rechabiasza 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Jisziasz.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Rechabijasza, z synów Rechabijaszowych był przednjiejszy Jesyjasz.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Rohobasza przedniejszy Jesjasz.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Rechabiasza: Jiszszijasz, najstarszy z synów Rechabiasza.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Rechabiasz i pierwszy syn Rechabiasza Jiszsziasz.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Rechabiasza: z synów Rechabiasza – na czele Jiszszijasz,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Rechabiasza: Jeszijasz, przywódca rodu Rechabiasza.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 Rechabjahu), z synów Rechabjahu pierworodny Jiszszijja.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Раавієві володар Есія.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Rechabiasza z synów Rechabiasza przedniejszym był Jiszszijasz.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Rechabiasza: z synów Rechabiasza – Jiszsziasz, będący głową;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2024-05-01T01:07:41Z</dcterms:modified>
</cp:coreProperties>
</file>