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Mika; z synów Miki —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 Micha; z synów Michy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Oziel, Micha; syn Micha,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Uzzjela: Mika; z 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 Micha, a synowie Michy Szamir...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– Mika; z synów Miki – Szamir,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Uzzjela: Mika. Spośród 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Uzziela był Mika, z synów Miki był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Міха. Сини Міхи: Самир.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 Michaja; z synów Michaji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Micheasz; z synów Micheasza – 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2024-05-01T05:00:42Z</dcterms:modified>
</cp:coreProperties>
</file>