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5"/>
        <w:gridCol w:w="2325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2024-05-01T12:23:47Z</dcterms:modified>
</cp:coreProperties>
</file>