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1"/>
        <w:gridCol w:w="2973"/>
        <w:gridCol w:w="4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Merariego: dla Jaazijasza: Beno i Szoham, i Zakur, i Ibri.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Merariego: od Jaazijasza: Beno, Szoham, Zakur i Ibri.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 z Jaazjasza: Beno, Szoham, Zakkur i Ibri.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Sunowie Merarego z Jahasyjasza: Beno, i Soam, i Zachur, i Hybry.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też Merari: Oziau i Soam, i Zakchur, i Hebri.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Merariego z jego syna Jaazijjasza: Szoham, Zakkur i Ibri.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 od strony syna jego Jaazjasza, to: Szoham, Zakkur i Ibri.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Merariego, z jego syna Jaazijjasza – Szoham, Zakkur oraz Ibri.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Merariego w linii Jaazjasza, jego syna: Szoham, Zakkur i Ibri.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Merariego z jego syna Jaazijjahu byli: Szoham, Zakkur i Ibri.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Мерарія: Озієві, сини його Іссам і Закхур і Авдій.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Merarego z Jaazijjasza: Ben, Szocham, Zakkur i Ibri.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Merariego: od Jaazjasza – Beno i Szoham, i Zakkur, i Ibri.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2024-05-01T10:08:33Z</dcterms:modified>
</cp:coreProperties>
</file>