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46"/>
        <w:gridCol w:w="3871"/>
        <w:gridCol w:w="3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Kisza: synowie Kisza: Jerachmeel.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Kisza: jego syn Jerachmeel.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Kisza, synowie Kisza: Jerachmeel.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Cysa, synowie Cysowi Jerahmeel.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Cis: Jerameel.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Kisza: syn Kisza, Jerachmeel.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Kisza Jerachmeel, syn Kisza.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Kisza – syn Kisza, Jerachmeel.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Kisz, a spośród synów Kisza: Jerachmeel.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Kiszą: Jerachmeel, syn Kisza.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Кіса: сини Кіса: Ірамаїл.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Kisza; z synów Kisza Jerachmeel.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Kisza – synami Kisza: Jerachmeel.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2024-05-01T09:13:17Z</dcterms:modified>
</cp:coreProperties>
</file>