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81"/>
        <w:gridCol w:w="2097"/>
        <w:gridCol w:w="2545"/>
        <w:gridCol w:w="43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Kisza: synowie Kisza: Jerachmeel.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2024-05-01T06:22:02Z</dcterms:modified>
</cp:coreProperties>
</file>